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240" w:lineRule="auto"/>
        <w:jc w:val="right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F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ORMULAR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 xml:space="preserve"> (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A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)</w:t>
      </w:r>
    </w:p>
    <w:p>
      <w:pPr>
        <w:widowControl w:val="0"/>
        <w:autoSpaceDE w:val="0"/>
        <w:autoSpaceDN w:val="0"/>
        <w:spacing w:line="240" w:lineRule="auto"/>
        <w:jc w:val="center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CERERE DE ÎNCHIRIERE</w:t>
      </w:r>
      <w:r>
        <w:rPr>
          <w:rFonts w:hint="default" w:ascii="Arial" w:hAnsi="Arial" w:eastAsia="Times New Roman" w:cs="Arial"/>
          <w:sz w:val="24"/>
          <w:szCs w:val="24"/>
        </w:rPr>
        <w:t>.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bookmarkStart w:id="0" w:name="do|ax1|pa3"/>
      <w:bookmarkEnd w:id="0"/>
      <w:r>
        <w:rPr>
          <w:rFonts w:hint="default" w:ascii="Times New Roman" w:hAnsi="Times New Roman" w:eastAsia="Times New Roman" w:cs="Times New Roman"/>
          <w:sz w:val="28"/>
          <w:szCs w:val="28"/>
          <w:u w:val="single" w:color="auto"/>
        </w:rPr>
        <w:t>Persoan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 w:color="auto"/>
          <w:lang w:val="ro-RO"/>
        </w:rPr>
        <w:t>ă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 w:color="auto"/>
        </w:rPr>
        <w:t xml:space="preserve"> fizică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bookmarkStart w:id="1" w:name="do|ax1|pa4"/>
      <w:bookmarkEnd w:id="1"/>
      <w:r>
        <w:rPr>
          <w:rFonts w:hint="default" w:ascii="Times New Roman" w:hAnsi="Times New Roman" w:eastAsia="Times New Roman" w:cs="Times New Roman"/>
          <w:sz w:val="28"/>
          <w:szCs w:val="28"/>
        </w:rPr>
        <w:t>Subsemnatul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 __________________________________________________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(numele, prenumele, iniţiala tatălui)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,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domicilia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t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în localitatea (satul, comuna, oraşul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, municipiul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)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______________________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,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str.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______________________________,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nr.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________, bl. _____, sc. _______, ap. _____,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județul _________________, telefon ______________,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cod din Registrul Naţional al Exploataţiilor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 ______________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, posesor al BI/CI seria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_______,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nr.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,CNP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_______________________,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u w:val="single" w:color="auto"/>
        </w:rPr>
      </w:pPr>
      <w:bookmarkStart w:id="2" w:name="do|ax1|pa5"/>
      <w:bookmarkEnd w:id="2"/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u w:val="single" w:color="auto"/>
          <w:lang w:val="ro-RO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u w:val="none" w:color="auto"/>
          <w:lang w:val="ro-RO"/>
        </w:rPr>
        <w:t>sau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u w:val="single" w:color="auto"/>
          <w:lang w:val="ro-RO"/>
        </w:rPr>
      </w:pP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u w:val="single" w:color="auto"/>
        </w:rPr>
        <w:t>Persoană juridică / Formă asociativă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bookmarkStart w:id="3" w:name="do|ax1|pa6"/>
      <w:bookmarkEnd w:id="3"/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___________________________________________________________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(denumirea solicitantului), cu sediul în localitatea (satul, comuna, oraşul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, municipiul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)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 ______________________,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str.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 ______________________________,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nr.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_______,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bl. _____, sc. _______, ap. _____,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județul _________________,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înregistrat la Registrul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C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omerţului cu nr.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 __________________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, cod unic de înregistrare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/Registrul asociaţiilor şi fundaţiilor cu nr.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(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după caz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)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, reprezentat prin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____________________________________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, în calitate de reprezentant legal, posesor al BI/CI seria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 ________,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nr.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 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, CNP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,</w:t>
      </w: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bookmarkStart w:id="4" w:name="do|ax1|pa7"/>
      <w:bookmarkEnd w:id="4"/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spacing w:after="0" w:afterLines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solicit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închirierea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suprafeţe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i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de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ha,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8"/>
          <w:szCs w:val="28"/>
          <w:lang w:val="ro-RO"/>
        </w:rPr>
        <w:t xml:space="preserve">aferentă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o-RO"/>
        </w:rPr>
        <w:t>pajiștii ___________________________________________________________________ aparținând domeniului public al Municipiului Petroșani,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pentru un efectiv de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capete bovine,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capete ovine/caprine,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capete cabaline, reprezentând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>__________________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U.V.M. Total.</w:t>
      </w:r>
    </w:p>
    <w:p>
      <w:pPr>
        <w:widowControl w:val="0"/>
        <w:autoSpaceDE w:val="0"/>
        <w:autoSpaceDN w:val="0"/>
        <w:spacing w:line="240" w:lineRule="auto"/>
        <w:ind w:firstLine="420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NewRomanPSMT" w:cs="Times New Roman"/>
          <w:sz w:val="28"/>
          <w:szCs w:val="28"/>
        </w:rPr>
        <w:t>Declar pe propria răspunde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re, sub sa</w:t>
      </w:r>
      <w:r>
        <w:rPr>
          <w:rFonts w:hint="default" w:ascii="Times New Roman" w:hAnsi="Times New Roman" w:eastAsia="TimesNewRomanPSMT" w:cs="Times New Roman"/>
          <w:sz w:val="28"/>
          <w:szCs w:val="28"/>
        </w:rPr>
        <w:t>ncţiunea aplicată faptei de f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a</w:t>
      </w:r>
      <w:r>
        <w:rPr>
          <w:rFonts w:hint="default" w:ascii="Times New Roman" w:hAnsi="Times New Roman" w:eastAsia="TimesNewRomanPSMT" w:cs="Times New Roman"/>
          <w:sz w:val="28"/>
          <w:szCs w:val="28"/>
        </w:rPr>
        <w:t>ls şi uz de fals în declaraţii</w:t>
      </w:r>
      <w:r>
        <w:rPr>
          <w:rFonts w:hint="default" w:ascii="Times New Roman" w:hAnsi="Times New Roman" w:eastAsia="TimesNewRomanPSMT" w:cs="Times New Roman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sz w:val="28"/>
          <w:szCs w:val="28"/>
        </w:rPr>
        <w:t xml:space="preserve">în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acte pub</w:t>
      </w:r>
      <w:r>
        <w:rPr>
          <w:rFonts w:hint="default" w:ascii="Times New Roman" w:hAnsi="Times New Roman" w:eastAsia="TimesNewRomanPSMT" w:cs="Times New Roman"/>
          <w:sz w:val="28"/>
          <w:szCs w:val="28"/>
        </w:rPr>
        <w:t>lice, că vom r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espec</w:t>
      </w:r>
      <w:r>
        <w:rPr>
          <w:rFonts w:hint="default" w:ascii="Times New Roman" w:hAnsi="Times New Roman" w:eastAsia="TimesNewRomanPSMT" w:cs="Times New Roman"/>
          <w:sz w:val="28"/>
          <w:szCs w:val="28"/>
        </w:rPr>
        <w:t>ta legislaţia şi normele în v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igoare </w:t>
      </w:r>
      <w:r>
        <w:rPr>
          <w:rFonts w:hint="default" w:ascii="Times New Roman" w:hAnsi="Times New Roman" w:eastAsia="TimesNewRomanPSMT" w:cs="Times New Roman"/>
          <w:sz w:val="28"/>
          <w:szCs w:val="28"/>
        </w:rPr>
        <w:t>privind protecţ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ia mediului.</w:t>
      </w:r>
    </w:p>
    <w:p>
      <w:pPr>
        <w:widowControl w:val="0"/>
        <w:autoSpaceDE w:val="0"/>
        <w:autoSpaceDN w:val="0"/>
        <w:spacing w:line="240" w:lineRule="auto"/>
        <w:ind w:firstLine="420" w:firstLineChars="0"/>
        <w:jc w:val="both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Ne angaj</w:t>
      </w:r>
      <w:r>
        <w:rPr>
          <w:rFonts w:hint="default" w:ascii="Times New Roman" w:hAnsi="Times New Roman" w:eastAsia="TimesNewRomanPSMT" w:cs="Times New Roman"/>
          <w:sz w:val="28"/>
          <w:szCs w:val="28"/>
        </w:rPr>
        <w:t>ăm ca, ulterior semnării contractului de închiriere să respectăm programul de</w:t>
      </w:r>
      <w:r>
        <w:rPr>
          <w:rFonts w:hint="default" w:ascii="Times New Roman" w:hAnsi="Times New Roman" w:eastAsia="TimesNewRomanPSMT" w:cs="Times New Roman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sz w:val="28"/>
          <w:szCs w:val="28"/>
        </w:rPr>
        <w:t>păşu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nat/amenajamentul pastoral/contractul de </w:t>
      </w:r>
      <w:r>
        <w:rPr>
          <w:rFonts w:hint="default" w:ascii="Times New Roman" w:hAnsi="Times New Roman" w:eastAsia="TimesNewRomanPSMT" w:cs="Times New Roman"/>
          <w:sz w:val="28"/>
          <w:szCs w:val="28"/>
        </w:rPr>
        <w:t>închiriere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/prevederile </w:t>
      </w:r>
      <w:r>
        <w:rPr>
          <w:rFonts w:hint="default" w:ascii="Times New Roman" w:hAnsi="Times New Roman" w:eastAsia="TimesNewRomanPSMT" w:cs="Times New Roman"/>
          <w:sz w:val="28"/>
          <w:szCs w:val="28"/>
        </w:rPr>
        <w:t xml:space="preserve">legale în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domeniu.</w:t>
      </w:r>
    </w:p>
    <w:p>
      <w:pPr>
        <w:widowControl w:val="0"/>
        <w:autoSpaceDE w:val="0"/>
        <w:autoSpaceDN w:val="0"/>
        <w:spacing w:line="240" w:lineRule="auto"/>
        <w:ind w:firstLine="561" w:firstLineChars="200"/>
        <w:jc w:val="both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</w:p>
    <w:p>
      <w:pPr>
        <w:widowControl w:val="0"/>
        <w:autoSpaceDE w:val="0"/>
        <w:autoSpaceDN w:val="0"/>
        <w:spacing w:line="240" w:lineRule="auto"/>
        <w:ind w:firstLine="561" w:firstLineChars="200"/>
        <w:jc w:val="both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DATA _____________                    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en-US"/>
        </w:rPr>
        <w:tab/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>SOLICITANT,</w:t>
      </w:r>
    </w:p>
    <w:p>
      <w:pPr>
        <w:widowControl w:val="0"/>
        <w:autoSpaceDE w:val="0"/>
        <w:autoSpaceDN w:val="0"/>
        <w:spacing w:line="240" w:lineRule="auto"/>
        <w:ind w:firstLine="561" w:firstLineChars="200"/>
        <w:jc w:val="both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                      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en-US"/>
        </w:rPr>
        <w:tab/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_______________________________________</w:t>
      </w:r>
    </w:p>
    <w:p>
      <w:pPr>
        <w:widowControl w:val="0"/>
        <w:autoSpaceDE w:val="0"/>
        <w:autoSpaceDN w:val="0"/>
        <w:spacing w:line="240" w:lineRule="auto"/>
        <w:jc w:val="both"/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                            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en-US"/>
        </w:rPr>
        <w:tab/>
      </w:r>
      <w:bookmarkStart w:id="5" w:name="_GoBack"/>
      <w:bookmarkEnd w:id="5"/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</w:rPr>
        <w:t>Semnătura</w:t>
      </w:r>
      <w:r>
        <w:rPr>
          <w:rFonts w:hint="default" w:ascii="Times New Roman" w:hAnsi="Times New Roman" w:eastAsia="TimesNewRomanPS-BoldMT" w:cs="Times New Roman"/>
          <w:b/>
          <w:color w:val="000000"/>
          <w:sz w:val="28"/>
          <w:szCs w:val="28"/>
          <w:lang w:val="ro-RO"/>
        </w:rPr>
        <w:t xml:space="preserve"> ______________________</w:t>
      </w:r>
    </w:p>
    <w:p/>
    <w:p/>
    <w:sectPr>
      <w:pgSz w:w="11906" w:h="16838"/>
      <w:pgMar w:top="850" w:right="850" w:bottom="850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26AD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55E4A8B"/>
    <w:rsid w:val="38026ADA"/>
    <w:rsid w:val="688173A7"/>
    <w:rsid w:val="7BD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afterLines="0" w:line="276" w:lineRule="auto"/>
    </w:pPr>
    <w:rPr>
      <w:rFonts w:ascii="Calibri" w:hAnsi="Calibri" w:eastAsia="Calibri" w:cs="Times New Roman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2024-02-01T14:10:00Z</dcterms:created>
  <dc:creator>WPS_1659964711</dc:creator>
  <cp:lastModifiedBy>WPS_1659964711</cp:lastModifiedBy>
  <dcterms:modified xsi:type="dcterms:W3CDTF">2024-02-01T14:31:11Z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1DA7902BE23540E38B1CE4747C5CC41D_11</vt:lpwstr>
  </property>
</Properties>
</file>